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A99" w:rsidRDefault="00EC5D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B3A99" w:rsidRDefault="00EC5D9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B3A99" w:rsidRPr="002E08D4">
        <w:tc>
          <w:tcPr>
            <w:tcW w:w="3261" w:type="dxa"/>
            <w:shd w:val="clear" w:color="auto" w:fill="E7E6E6" w:themeFill="background2"/>
          </w:tcPr>
          <w:p w:rsidR="00DB3A99" w:rsidRPr="002E08D4" w:rsidRDefault="00EC5D92">
            <w:pPr>
              <w:rPr>
                <w:b/>
                <w:i/>
                <w:sz w:val="24"/>
                <w:szCs w:val="24"/>
              </w:rPr>
            </w:pPr>
            <w:r w:rsidRPr="002E08D4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B3A99" w:rsidRPr="002E08D4" w:rsidRDefault="000A303F">
            <w:pPr>
              <w:rPr>
                <w:b/>
                <w:sz w:val="24"/>
                <w:szCs w:val="24"/>
              </w:rPr>
            </w:pPr>
            <w:r w:rsidRPr="002E08D4">
              <w:rPr>
                <w:b/>
                <w:sz w:val="24"/>
                <w:szCs w:val="24"/>
              </w:rPr>
              <w:t>Криптографические методы защиты информации</w:t>
            </w:r>
          </w:p>
        </w:tc>
      </w:tr>
      <w:tr w:rsidR="00DB3A99" w:rsidRPr="002E08D4">
        <w:tc>
          <w:tcPr>
            <w:tcW w:w="3261" w:type="dxa"/>
            <w:shd w:val="clear" w:color="auto" w:fill="E7E6E6" w:themeFill="background2"/>
          </w:tcPr>
          <w:p w:rsidR="00DB3A99" w:rsidRPr="002E08D4" w:rsidRDefault="00EC5D92">
            <w:pPr>
              <w:rPr>
                <w:b/>
                <w:i/>
                <w:sz w:val="24"/>
                <w:szCs w:val="24"/>
              </w:rPr>
            </w:pPr>
            <w:r w:rsidRPr="002E08D4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B3A99" w:rsidRPr="002E08D4" w:rsidRDefault="000A303F" w:rsidP="002008A9">
            <w:pPr>
              <w:rPr>
                <w:sz w:val="24"/>
                <w:szCs w:val="24"/>
              </w:rPr>
            </w:pPr>
            <w:r w:rsidRPr="002E08D4">
              <w:rPr>
                <w:sz w:val="24"/>
                <w:szCs w:val="24"/>
              </w:rPr>
              <w:t>10.03.01</w:t>
            </w:r>
          </w:p>
        </w:tc>
        <w:tc>
          <w:tcPr>
            <w:tcW w:w="5811" w:type="dxa"/>
            <w:shd w:val="clear" w:color="auto" w:fill="auto"/>
          </w:tcPr>
          <w:p w:rsidR="00DB3A99" w:rsidRPr="002E08D4" w:rsidRDefault="000A303F">
            <w:pPr>
              <w:rPr>
                <w:sz w:val="24"/>
                <w:szCs w:val="24"/>
              </w:rPr>
            </w:pPr>
            <w:r w:rsidRPr="002E08D4"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0A303F" w:rsidRPr="002E08D4">
        <w:tc>
          <w:tcPr>
            <w:tcW w:w="3261" w:type="dxa"/>
            <w:shd w:val="clear" w:color="auto" w:fill="E7E6E6" w:themeFill="background2"/>
          </w:tcPr>
          <w:p w:rsidR="000A303F" w:rsidRPr="002E08D4" w:rsidRDefault="000A303F" w:rsidP="000A303F">
            <w:pPr>
              <w:rPr>
                <w:b/>
                <w:i/>
                <w:sz w:val="24"/>
                <w:szCs w:val="24"/>
              </w:rPr>
            </w:pPr>
            <w:r w:rsidRPr="002E08D4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A303F" w:rsidRPr="002E08D4" w:rsidRDefault="000A303F" w:rsidP="000A303F">
            <w:pPr>
              <w:rPr>
                <w:sz w:val="24"/>
                <w:szCs w:val="24"/>
              </w:rPr>
            </w:pPr>
            <w:r w:rsidRPr="002E08D4"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0A303F" w:rsidRPr="002E08D4">
        <w:tc>
          <w:tcPr>
            <w:tcW w:w="3261" w:type="dxa"/>
            <w:shd w:val="clear" w:color="auto" w:fill="E7E6E6" w:themeFill="background2"/>
          </w:tcPr>
          <w:p w:rsidR="000A303F" w:rsidRPr="002E08D4" w:rsidRDefault="000A303F" w:rsidP="000A303F">
            <w:pPr>
              <w:rPr>
                <w:b/>
                <w:i/>
                <w:sz w:val="24"/>
                <w:szCs w:val="24"/>
              </w:rPr>
            </w:pPr>
            <w:r w:rsidRPr="002E08D4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A303F" w:rsidRPr="002E08D4" w:rsidRDefault="000A303F" w:rsidP="000A303F">
            <w:pPr>
              <w:rPr>
                <w:sz w:val="24"/>
                <w:szCs w:val="24"/>
              </w:rPr>
            </w:pPr>
            <w:r w:rsidRPr="002E08D4">
              <w:rPr>
                <w:sz w:val="24"/>
                <w:szCs w:val="24"/>
              </w:rPr>
              <w:t xml:space="preserve">4 </w:t>
            </w:r>
            <w:proofErr w:type="spellStart"/>
            <w:r w:rsidRPr="002E08D4">
              <w:rPr>
                <w:sz w:val="24"/>
                <w:szCs w:val="24"/>
              </w:rPr>
              <w:t>з.е</w:t>
            </w:r>
            <w:proofErr w:type="spellEnd"/>
            <w:r w:rsidRPr="002E08D4">
              <w:rPr>
                <w:sz w:val="24"/>
                <w:szCs w:val="24"/>
              </w:rPr>
              <w:t>.</w:t>
            </w:r>
          </w:p>
        </w:tc>
      </w:tr>
      <w:tr w:rsidR="000A303F" w:rsidRPr="002E08D4">
        <w:tc>
          <w:tcPr>
            <w:tcW w:w="3261" w:type="dxa"/>
            <w:shd w:val="clear" w:color="auto" w:fill="E7E6E6" w:themeFill="background2"/>
          </w:tcPr>
          <w:p w:rsidR="000A303F" w:rsidRPr="002E08D4" w:rsidRDefault="000A303F" w:rsidP="000A303F">
            <w:pPr>
              <w:rPr>
                <w:b/>
                <w:i/>
                <w:sz w:val="24"/>
                <w:szCs w:val="24"/>
              </w:rPr>
            </w:pPr>
            <w:r w:rsidRPr="002E08D4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A303F" w:rsidRPr="002E08D4" w:rsidRDefault="000A303F" w:rsidP="000A303F">
            <w:pPr>
              <w:rPr>
                <w:sz w:val="24"/>
                <w:szCs w:val="24"/>
              </w:rPr>
            </w:pPr>
            <w:r w:rsidRPr="002E08D4">
              <w:rPr>
                <w:sz w:val="24"/>
                <w:szCs w:val="24"/>
              </w:rPr>
              <w:t xml:space="preserve">Экзамен </w:t>
            </w:r>
          </w:p>
          <w:p w:rsidR="000A303F" w:rsidRPr="002E08D4" w:rsidRDefault="000A303F" w:rsidP="000A303F">
            <w:pPr>
              <w:rPr>
                <w:sz w:val="24"/>
                <w:szCs w:val="24"/>
              </w:rPr>
            </w:pPr>
          </w:p>
        </w:tc>
      </w:tr>
      <w:tr w:rsidR="000A303F" w:rsidRPr="002E08D4">
        <w:tc>
          <w:tcPr>
            <w:tcW w:w="3261" w:type="dxa"/>
            <w:shd w:val="clear" w:color="auto" w:fill="E7E6E6" w:themeFill="background2"/>
          </w:tcPr>
          <w:p w:rsidR="000A303F" w:rsidRPr="002E08D4" w:rsidRDefault="000A303F" w:rsidP="000A303F">
            <w:pPr>
              <w:rPr>
                <w:b/>
                <w:i/>
                <w:sz w:val="24"/>
                <w:szCs w:val="24"/>
              </w:rPr>
            </w:pPr>
            <w:r w:rsidRPr="002E08D4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A303F" w:rsidRPr="002E08D4" w:rsidRDefault="00314550" w:rsidP="000A303F">
            <w:pPr>
              <w:rPr>
                <w:sz w:val="24"/>
                <w:szCs w:val="24"/>
              </w:rPr>
            </w:pPr>
            <w:r w:rsidRPr="002E08D4">
              <w:rPr>
                <w:i/>
                <w:sz w:val="24"/>
                <w:szCs w:val="24"/>
              </w:rPr>
              <w:t>Б</w:t>
            </w:r>
            <w:r w:rsidR="000A303F" w:rsidRPr="002E08D4">
              <w:rPr>
                <w:i/>
                <w:sz w:val="24"/>
                <w:szCs w:val="24"/>
              </w:rPr>
              <w:t>изнес-информатики</w:t>
            </w:r>
          </w:p>
        </w:tc>
      </w:tr>
      <w:tr w:rsidR="000A303F" w:rsidRPr="002E08D4">
        <w:tc>
          <w:tcPr>
            <w:tcW w:w="10490" w:type="dxa"/>
            <w:gridSpan w:val="3"/>
            <w:shd w:val="clear" w:color="auto" w:fill="E7E6E6" w:themeFill="background2"/>
          </w:tcPr>
          <w:p w:rsidR="000A303F" w:rsidRPr="002E08D4" w:rsidRDefault="00314550" w:rsidP="000A303F">
            <w:pPr>
              <w:rPr>
                <w:b/>
                <w:i/>
                <w:sz w:val="24"/>
                <w:szCs w:val="24"/>
              </w:rPr>
            </w:pPr>
            <w:r w:rsidRPr="002E08D4">
              <w:rPr>
                <w:b/>
                <w:i/>
                <w:sz w:val="24"/>
                <w:szCs w:val="24"/>
              </w:rPr>
              <w:t>Кратк</w:t>
            </w:r>
            <w:r w:rsidR="000A303F" w:rsidRPr="002E08D4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0A303F" w:rsidRPr="002E08D4">
        <w:tc>
          <w:tcPr>
            <w:tcW w:w="10490" w:type="dxa"/>
            <w:gridSpan w:val="3"/>
            <w:shd w:val="clear" w:color="auto" w:fill="auto"/>
          </w:tcPr>
          <w:p w:rsidR="000A303F" w:rsidRPr="002E08D4" w:rsidRDefault="000A303F" w:rsidP="000A303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E08D4">
              <w:rPr>
                <w:sz w:val="24"/>
                <w:szCs w:val="24"/>
              </w:rPr>
              <w:t>Тема 1. История развития криптографии.</w:t>
            </w:r>
          </w:p>
        </w:tc>
      </w:tr>
      <w:tr w:rsidR="000A303F" w:rsidRPr="002E08D4">
        <w:tc>
          <w:tcPr>
            <w:tcW w:w="10490" w:type="dxa"/>
            <w:gridSpan w:val="3"/>
            <w:shd w:val="clear" w:color="auto" w:fill="auto"/>
          </w:tcPr>
          <w:p w:rsidR="000A303F" w:rsidRPr="002E08D4" w:rsidRDefault="000A303F" w:rsidP="001539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E08D4">
              <w:rPr>
                <w:sz w:val="24"/>
                <w:szCs w:val="24"/>
              </w:rPr>
              <w:t xml:space="preserve">Тема 2. </w:t>
            </w:r>
            <w:r w:rsidR="001539A5" w:rsidRPr="002E08D4">
              <w:rPr>
                <w:sz w:val="24"/>
                <w:szCs w:val="24"/>
              </w:rPr>
              <w:t xml:space="preserve">Математические методы защиты информации. Надежность шрифтов. Основы теории </w:t>
            </w:r>
            <w:proofErr w:type="spellStart"/>
            <w:r w:rsidR="001539A5" w:rsidRPr="002E08D4">
              <w:rPr>
                <w:sz w:val="24"/>
                <w:szCs w:val="24"/>
              </w:rPr>
              <w:t>К.Шеннона</w:t>
            </w:r>
            <w:proofErr w:type="spellEnd"/>
            <w:r w:rsidR="001539A5" w:rsidRPr="002E08D4">
              <w:rPr>
                <w:sz w:val="24"/>
                <w:szCs w:val="24"/>
              </w:rPr>
              <w:t>. Хэш-функции</w:t>
            </w:r>
          </w:p>
        </w:tc>
      </w:tr>
      <w:tr w:rsidR="000A303F" w:rsidRPr="002E08D4">
        <w:tc>
          <w:tcPr>
            <w:tcW w:w="10490" w:type="dxa"/>
            <w:gridSpan w:val="3"/>
            <w:shd w:val="clear" w:color="auto" w:fill="auto"/>
          </w:tcPr>
          <w:p w:rsidR="000A303F" w:rsidRPr="002E08D4" w:rsidRDefault="000A303F" w:rsidP="001539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E08D4">
              <w:rPr>
                <w:sz w:val="24"/>
                <w:szCs w:val="24"/>
              </w:rPr>
              <w:t xml:space="preserve">Тема 3. </w:t>
            </w:r>
            <w:r w:rsidR="001539A5" w:rsidRPr="002E08D4">
              <w:rPr>
                <w:sz w:val="24"/>
                <w:szCs w:val="24"/>
              </w:rPr>
              <w:t>Введение в криптографические методы защиты информации</w:t>
            </w:r>
          </w:p>
        </w:tc>
      </w:tr>
      <w:tr w:rsidR="000A303F" w:rsidRPr="002E08D4">
        <w:tc>
          <w:tcPr>
            <w:tcW w:w="10490" w:type="dxa"/>
            <w:gridSpan w:val="3"/>
            <w:shd w:val="clear" w:color="auto" w:fill="auto"/>
          </w:tcPr>
          <w:p w:rsidR="000A303F" w:rsidRPr="002E08D4" w:rsidRDefault="000A303F" w:rsidP="001539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E08D4">
              <w:rPr>
                <w:sz w:val="24"/>
                <w:szCs w:val="24"/>
              </w:rPr>
              <w:t>Тема 4</w:t>
            </w:r>
            <w:r w:rsidR="001539A5" w:rsidRPr="002E08D4">
              <w:rPr>
                <w:sz w:val="24"/>
                <w:szCs w:val="24"/>
              </w:rPr>
              <w:t>.</w:t>
            </w:r>
            <w:r w:rsidRPr="002E08D4">
              <w:rPr>
                <w:sz w:val="24"/>
                <w:szCs w:val="24"/>
              </w:rPr>
              <w:t xml:space="preserve"> </w:t>
            </w:r>
            <w:r w:rsidR="001539A5" w:rsidRPr="002E08D4">
              <w:rPr>
                <w:sz w:val="24"/>
                <w:szCs w:val="24"/>
              </w:rPr>
              <w:t>Системы симметричного и асимметричного шифрования</w:t>
            </w:r>
          </w:p>
        </w:tc>
      </w:tr>
      <w:tr w:rsidR="000A303F" w:rsidRPr="002E08D4">
        <w:tc>
          <w:tcPr>
            <w:tcW w:w="10490" w:type="dxa"/>
            <w:gridSpan w:val="3"/>
            <w:shd w:val="clear" w:color="auto" w:fill="auto"/>
          </w:tcPr>
          <w:p w:rsidR="000A303F" w:rsidRPr="002E08D4" w:rsidRDefault="000A303F" w:rsidP="000A303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E08D4">
              <w:rPr>
                <w:sz w:val="24"/>
                <w:szCs w:val="24"/>
              </w:rPr>
              <w:t xml:space="preserve">Тема 5. </w:t>
            </w:r>
            <w:r w:rsidR="001539A5" w:rsidRPr="002E08D4">
              <w:rPr>
                <w:sz w:val="24"/>
                <w:szCs w:val="24"/>
              </w:rPr>
              <w:t>Электронная цифровая подпись. Открытое распространение ключей.</w:t>
            </w:r>
          </w:p>
        </w:tc>
      </w:tr>
      <w:tr w:rsidR="000A303F" w:rsidRPr="002E08D4">
        <w:tc>
          <w:tcPr>
            <w:tcW w:w="10490" w:type="dxa"/>
            <w:gridSpan w:val="3"/>
            <w:shd w:val="clear" w:color="auto" w:fill="E7E6E6" w:themeFill="background2"/>
          </w:tcPr>
          <w:p w:rsidR="000A303F" w:rsidRPr="002E08D4" w:rsidRDefault="000A303F" w:rsidP="000A303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E08D4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0A303F" w:rsidRPr="002E08D4">
        <w:tc>
          <w:tcPr>
            <w:tcW w:w="10490" w:type="dxa"/>
            <w:gridSpan w:val="3"/>
            <w:shd w:val="clear" w:color="auto" w:fill="auto"/>
          </w:tcPr>
          <w:p w:rsidR="000A303F" w:rsidRPr="002E08D4" w:rsidRDefault="000A303F" w:rsidP="000A303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E08D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A303F" w:rsidRPr="002E08D4" w:rsidRDefault="000A303F" w:rsidP="000A303F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2E08D4">
              <w:rPr>
                <w:bCs/>
                <w:sz w:val="24"/>
                <w:szCs w:val="24"/>
                <w:shd w:val="clear" w:color="auto" w:fill="FFFFFF"/>
              </w:rPr>
              <w:t xml:space="preserve">1. </w:t>
            </w:r>
            <w:r w:rsidR="001539A5" w:rsidRPr="002E08D4">
              <w:rPr>
                <w:sz w:val="24"/>
                <w:szCs w:val="24"/>
                <w:shd w:val="clear" w:color="auto" w:fill="FFFFFF"/>
              </w:rPr>
              <w:t>Крамаров, С.О. Криптографическая защита информации [Текст</w:t>
            </w:r>
            <w:proofErr w:type="gramStart"/>
            <w:r w:rsidR="001539A5" w:rsidRPr="002E08D4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="001539A5" w:rsidRPr="002E08D4">
              <w:rPr>
                <w:sz w:val="24"/>
                <w:szCs w:val="24"/>
                <w:shd w:val="clear" w:color="auto" w:fill="FFFFFF"/>
              </w:rPr>
              <w:t xml:space="preserve"> Учебное пособие. - 1. - </w:t>
            </w:r>
            <w:proofErr w:type="gramStart"/>
            <w:r w:rsidR="001539A5" w:rsidRPr="002E08D4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1539A5" w:rsidRPr="002E08D4">
              <w:rPr>
                <w:sz w:val="24"/>
                <w:szCs w:val="24"/>
                <w:shd w:val="clear" w:color="auto" w:fill="FFFFFF"/>
              </w:rPr>
              <w:t xml:space="preserve"> Издательский Центр РИОР, 2019. - 324 с. http://znanium.com/go.php?id=1018903</w:t>
            </w:r>
            <w:r w:rsidRPr="002E08D4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0A303F" w:rsidRPr="002E08D4" w:rsidRDefault="000A303F" w:rsidP="000A303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E08D4">
              <w:rPr>
                <w:bCs/>
                <w:sz w:val="24"/>
                <w:szCs w:val="24"/>
                <w:shd w:val="clear" w:color="auto" w:fill="FFFFFF"/>
              </w:rPr>
              <w:t xml:space="preserve">2. </w:t>
            </w:r>
            <w:r w:rsidR="001539A5" w:rsidRPr="002E08D4">
              <w:rPr>
                <w:sz w:val="24"/>
                <w:szCs w:val="24"/>
                <w:shd w:val="clear" w:color="auto" w:fill="FFFFFF"/>
              </w:rPr>
              <w:t>Романьков, В. А. Введение в криптографию [Текст</w:t>
            </w:r>
            <w:proofErr w:type="gramStart"/>
            <w:r w:rsidR="001539A5" w:rsidRPr="002E08D4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="001539A5" w:rsidRPr="002E08D4">
              <w:rPr>
                <w:sz w:val="24"/>
                <w:szCs w:val="24"/>
                <w:shd w:val="clear" w:color="auto" w:fill="FFFFFF"/>
              </w:rPr>
              <w:t xml:space="preserve"> Курс лекций. - 2. - </w:t>
            </w:r>
            <w:proofErr w:type="gramStart"/>
            <w:r w:rsidR="001539A5" w:rsidRPr="002E08D4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1539A5" w:rsidRPr="002E08D4">
              <w:rPr>
                <w:sz w:val="24"/>
                <w:szCs w:val="24"/>
                <w:shd w:val="clear" w:color="auto" w:fill="FFFFFF"/>
              </w:rPr>
              <w:t xml:space="preserve"> Издательство "ФОРУМ", 2019. - 240 с. http://znanium.com/go.php?id=1018899</w:t>
            </w:r>
          </w:p>
          <w:p w:rsidR="007479CF" w:rsidRDefault="007479CF" w:rsidP="000A303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0A303F" w:rsidRPr="002E08D4" w:rsidRDefault="000A303F" w:rsidP="000A303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E08D4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302692" w:rsidRPr="002E08D4" w:rsidRDefault="000A303F" w:rsidP="000A303F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2E08D4">
              <w:rPr>
                <w:bCs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="00302692" w:rsidRPr="002E08D4">
              <w:rPr>
                <w:sz w:val="24"/>
                <w:szCs w:val="24"/>
                <w:shd w:val="clear" w:color="auto" w:fill="FFFFFF"/>
              </w:rPr>
              <w:t>Кнауб</w:t>
            </w:r>
            <w:proofErr w:type="spellEnd"/>
            <w:r w:rsidR="00302692" w:rsidRPr="002E08D4">
              <w:rPr>
                <w:sz w:val="24"/>
                <w:szCs w:val="24"/>
                <w:shd w:val="clear" w:color="auto" w:fill="FFFFFF"/>
              </w:rPr>
              <w:t>, Л. В. Теоретико-численные методы в криптографии [Электронный ресурс</w:t>
            </w:r>
            <w:proofErr w:type="gramStart"/>
            <w:r w:rsidR="00302692" w:rsidRPr="002E08D4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="00302692" w:rsidRPr="002E08D4">
              <w:rPr>
                <w:sz w:val="24"/>
                <w:szCs w:val="24"/>
                <w:shd w:val="clear" w:color="auto" w:fill="FFFFFF"/>
              </w:rPr>
              <w:t xml:space="preserve"> учебное пособие для студентов вузов, обучающихся по специальности 090102 "Компьютерная безопасность" и направлениям подготовки 090900 "Информационная безопасность" и 010200 "Математика и компьютерные науки" / Л. В. </w:t>
            </w:r>
            <w:proofErr w:type="spellStart"/>
            <w:r w:rsidR="00302692" w:rsidRPr="002E08D4">
              <w:rPr>
                <w:sz w:val="24"/>
                <w:szCs w:val="24"/>
                <w:shd w:val="clear" w:color="auto" w:fill="FFFFFF"/>
              </w:rPr>
              <w:t>Кнауб</w:t>
            </w:r>
            <w:proofErr w:type="spellEnd"/>
            <w:r w:rsidR="00302692" w:rsidRPr="002E08D4">
              <w:rPr>
                <w:sz w:val="24"/>
                <w:szCs w:val="24"/>
                <w:shd w:val="clear" w:color="auto" w:fill="FFFFFF"/>
              </w:rPr>
              <w:t xml:space="preserve">, Е. А. Новиков, Ю. А. Шитов ; М-во образования и науки Рос. Федерации, </w:t>
            </w:r>
            <w:proofErr w:type="spellStart"/>
            <w:r w:rsidR="00302692" w:rsidRPr="002E08D4">
              <w:rPr>
                <w:sz w:val="24"/>
                <w:szCs w:val="24"/>
                <w:shd w:val="clear" w:color="auto" w:fill="FFFFFF"/>
              </w:rPr>
              <w:t>Сибир</w:t>
            </w:r>
            <w:proofErr w:type="spellEnd"/>
            <w:r w:rsidR="00302692" w:rsidRPr="002E08D4">
              <w:rPr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302692" w:rsidRPr="002E08D4">
              <w:rPr>
                <w:sz w:val="24"/>
                <w:szCs w:val="24"/>
                <w:shd w:val="clear" w:color="auto" w:fill="FFFFFF"/>
              </w:rPr>
              <w:t>федер</w:t>
            </w:r>
            <w:proofErr w:type="spellEnd"/>
            <w:r w:rsidR="00302692" w:rsidRPr="002E08D4">
              <w:rPr>
                <w:sz w:val="24"/>
                <w:szCs w:val="24"/>
                <w:shd w:val="clear" w:color="auto" w:fill="FFFFFF"/>
              </w:rPr>
              <w:t xml:space="preserve">. ун-т. - </w:t>
            </w:r>
            <w:proofErr w:type="gramStart"/>
            <w:r w:rsidR="00302692" w:rsidRPr="002E08D4">
              <w:rPr>
                <w:sz w:val="24"/>
                <w:szCs w:val="24"/>
                <w:shd w:val="clear" w:color="auto" w:fill="FFFFFF"/>
              </w:rPr>
              <w:t>Красноярск :</w:t>
            </w:r>
            <w:proofErr w:type="gramEnd"/>
            <w:r w:rsidR="00302692" w:rsidRPr="002E08D4">
              <w:rPr>
                <w:sz w:val="24"/>
                <w:szCs w:val="24"/>
                <w:shd w:val="clear" w:color="auto" w:fill="FFFFFF"/>
              </w:rPr>
              <w:t xml:space="preserve"> Сибирский федеральный университет, 2011. - 160 с. </w:t>
            </w:r>
            <w:hyperlink r:id="rId5" w:history="1">
              <w:r w:rsidR="00302692" w:rsidRPr="002E08D4">
                <w:rPr>
                  <w:rStyle w:val="afffffffd"/>
                  <w:sz w:val="24"/>
                  <w:szCs w:val="24"/>
                  <w:shd w:val="clear" w:color="auto" w:fill="FFFFFF"/>
                </w:rPr>
                <w:t>http://znanium.com/go.php?id=441493</w:t>
              </w:r>
            </w:hyperlink>
          </w:p>
          <w:p w:rsidR="000A303F" w:rsidRDefault="000A303F" w:rsidP="000A303F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2E08D4">
              <w:rPr>
                <w:bCs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="00302692" w:rsidRPr="002E08D4">
              <w:rPr>
                <w:sz w:val="24"/>
                <w:szCs w:val="24"/>
                <w:shd w:val="clear" w:color="auto" w:fill="FFFFFF"/>
              </w:rPr>
              <w:t>Бабаш</w:t>
            </w:r>
            <w:proofErr w:type="spellEnd"/>
            <w:r w:rsidR="00302692" w:rsidRPr="002E08D4">
              <w:rPr>
                <w:sz w:val="24"/>
                <w:szCs w:val="24"/>
                <w:shd w:val="clear" w:color="auto" w:fill="FFFFFF"/>
              </w:rPr>
              <w:t>, Александр Владимирович. Криптографические методы защиты информации [Электронный ресурс</w:t>
            </w:r>
            <w:proofErr w:type="gramStart"/>
            <w:r w:rsidR="00302692" w:rsidRPr="002E08D4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="00302692" w:rsidRPr="002E08D4">
              <w:rPr>
                <w:sz w:val="24"/>
                <w:szCs w:val="24"/>
                <w:shd w:val="clear" w:color="auto" w:fill="FFFFFF"/>
              </w:rPr>
              <w:t xml:space="preserve"> учебно-методическое пособие для студентов вузов, обучающихся по специальности 080801 "Прикладная информатика" и другим междисциплинарным специальностям. Т. 3. - 2- изд. - </w:t>
            </w:r>
            <w:proofErr w:type="gramStart"/>
            <w:r w:rsidR="00302692" w:rsidRPr="002E08D4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302692" w:rsidRPr="002E08D4">
              <w:rPr>
                <w:sz w:val="24"/>
                <w:szCs w:val="24"/>
                <w:shd w:val="clear" w:color="auto" w:fill="FFFFFF"/>
              </w:rPr>
              <w:t xml:space="preserve"> РИОР: ИНФРА-М, 2014. - 216 с. </w:t>
            </w:r>
            <w:hyperlink r:id="rId6" w:history="1">
              <w:r w:rsidR="007479CF" w:rsidRPr="00A06EC1">
                <w:rPr>
                  <w:rStyle w:val="afffffffd"/>
                  <w:sz w:val="24"/>
                  <w:szCs w:val="24"/>
                  <w:shd w:val="clear" w:color="auto" w:fill="FFFFFF"/>
                </w:rPr>
                <w:t>http://znanium.com/go.php?id=432654</w:t>
              </w:r>
            </w:hyperlink>
          </w:p>
          <w:p w:rsidR="007479CF" w:rsidRPr="002E08D4" w:rsidRDefault="007479CF" w:rsidP="000A303F">
            <w:pPr>
              <w:jc w:val="both"/>
              <w:rPr>
                <w:color w:val="555555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0A303F" w:rsidRPr="002E08D4">
        <w:tc>
          <w:tcPr>
            <w:tcW w:w="10490" w:type="dxa"/>
            <w:gridSpan w:val="3"/>
            <w:shd w:val="clear" w:color="auto" w:fill="E7E6E6" w:themeFill="background2"/>
          </w:tcPr>
          <w:p w:rsidR="000A303F" w:rsidRPr="002E08D4" w:rsidRDefault="000A303F" w:rsidP="000A303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E08D4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A303F" w:rsidRPr="002E08D4">
        <w:tc>
          <w:tcPr>
            <w:tcW w:w="10490" w:type="dxa"/>
            <w:gridSpan w:val="3"/>
            <w:shd w:val="clear" w:color="auto" w:fill="auto"/>
          </w:tcPr>
          <w:p w:rsidR="000A303F" w:rsidRPr="002E08D4" w:rsidRDefault="000A303F" w:rsidP="000A303F">
            <w:pPr>
              <w:rPr>
                <w:b/>
                <w:sz w:val="24"/>
                <w:szCs w:val="24"/>
              </w:rPr>
            </w:pPr>
            <w:r w:rsidRPr="002E08D4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A303F" w:rsidRPr="002E08D4" w:rsidRDefault="000A303F" w:rsidP="000A303F">
            <w:pPr>
              <w:jc w:val="both"/>
              <w:rPr>
                <w:sz w:val="24"/>
                <w:szCs w:val="24"/>
              </w:rPr>
            </w:pPr>
            <w:r w:rsidRPr="002E08D4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E08D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A303F" w:rsidRPr="002E08D4" w:rsidRDefault="000A303F" w:rsidP="000A303F">
            <w:pPr>
              <w:jc w:val="both"/>
              <w:rPr>
                <w:sz w:val="24"/>
                <w:szCs w:val="24"/>
              </w:rPr>
            </w:pPr>
            <w:r w:rsidRPr="002E08D4">
              <w:rPr>
                <w:color w:val="000000"/>
                <w:sz w:val="24"/>
                <w:szCs w:val="24"/>
              </w:rPr>
              <w:t xml:space="preserve">- Программы </w:t>
            </w:r>
            <w:r w:rsidRPr="002E08D4">
              <w:rPr>
                <w:sz w:val="24"/>
                <w:szCs w:val="24"/>
              </w:rPr>
              <w:t>для ЭВМ «</w:t>
            </w:r>
            <w:proofErr w:type="spellStart"/>
            <w:r w:rsidRPr="002E08D4">
              <w:rPr>
                <w:sz w:val="24"/>
                <w:szCs w:val="24"/>
                <w:shd w:val="clear" w:color="auto" w:fill="FFFFFF"/>
              </w:rPr>
              <w:t>Microsoft</w:t>
            </w:r>
            <w:proofErr w:type="spellEnd"/>
            <w:r w:rsidRPr="002E08D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08D4">
              <w:rPr>
                <w:sz w:val="24"/>
                <w:szCs w:val="24"/>
                <w:shd w:val="clear" w:color="auto" w:fill="FFFFFF"/>
              </w:rPr>
              <w:t>Office</w:t>
            </w:r>
            <w:proofErr w:type="spellEnd"/>
            <w:r w:rsidRPr="002E08D4">
              <w:rPr>
                <w:sz w:val="24"/>
                <w:szCs w:val="24"/>
                <w:shd w:val="clear" w:color="auto" w:fill="FFFFFF"/>
              </w:rPr>
              <w:t xml:space="preserve"> 2016»</w:t>
            </w:r>
            <w:r w:rsidRPr="002E08D4">
              <w:rPr>
                <w:sz w:val="24"/>
                <w:szCs w:val="24"/>
              </w:rPr>
              <w:t>. Контракт на выполнение работ для нужд УРГЭУ № Tr060590 от 19.09.2017 г.</w:t>
            </w:r>
          </w:p>
          <w:p w:rsidR="000A303F" w:rsidRPr="002E08D4" w:rsidRDefault="000A303F" w:rsidP="000A303F">
            <w:pPr>
              <w:rPr>
                <w:sz w:val="24"/>
                <w:szCs w:val="24"/>
              </w:rPr>
            </w:pPr>
            <w:r w:rsidRPr="002E08D4">
              <w:rPr>
                <w:sz w:val="24"/>
                <w:szCs w:val="24"/>
                <w:lang w:val="en-US"/>
              </w:rPr>
              <w:t xml:space="preserve">- </w:t>
            </w:r>
            <w:r w:rsidRPr="002E08D4">
              <w:rPr>
                <w:sz w:val="24"/>
                <w:szCs w:val="24"/>
              </w:rPr>
              <w:t>Программы</w:t>
            </w:r>
            <w:r w:rsidRPr="002E08D4">
              <w:rPr>
                <w:sz w:val="24"/>
                <w:szCs w:val="24"/>
                <w:lang w:val="en-US"/>
              </w:rPr>
              <w:t xml:space="preserve"> </w:t>
            </w:r>
            <w:r w:rsidRPr="002E08D4">
              <w:rPr>
                <w:sz w:val="24"/>
                <w:szCs w:val="24"/>
              </w:rPr>
              <w:t>для</w:t>
            </w:r>
            <w:r w:rsidRPr="002E08D4">
              <w:rPr>
                <w:sz w:val="24"/>
                <w:szCs w:val="24"/>
                <w:lang w:val="en-US"/>
              </w:rPr>
              <w:t xml:space="preserve"> </w:t>
            </w:r>
            <w:r w:rsidRPr="002E08D4">
              <w:rPr>
                <w:sz w:val="24"/>
                <w:szCs w:val="24"/>
              </w:rPr>
              <w:t>ЭВМ</w:t>
            </w:r>
            <w:r w:rsidRPr="002E08D4">
              <w:rPr>
                <w:sz w:val="24"/>
                <w:szCs w:val="24"/>
                <w:lang w:val="en-US"/>
              </w:rPr>
              <w:t xml:space="preserve"> «</w:t>
            </w:r>
            <w:r w:rsidRPr="002E08D4">
              <w:rPr>
                <w:sz w:val="24"/>
                <w:szCs w:val="24"/>
                <w:shd w:val="clear" w:color="auto" w:fill="FFFFFF"/>
                <w:lang w:val="en-US"/>
              </w:rPr>
              <w:t>Microsoft Visual Studio Community</w:t>
            </w:r>
            <w:r w:rsidR="001539A5" w:rsidRPr="002E08D4">
              <w:rPr>
                <w:sz w:val="24"/>
                <w:szCs w:val="24"/>
                <w:shd w:val="clear" w:color="auto" w:fill="FFFFFF"/>
                <w:lang w:val="en-US"/>
              </w:rPr>
              <w:t>»</w:t>
            </w:r>
            <w:r w:rsidRPr="002E08D4">
              <w:rPr>
                <w:sz w:val="24"/>
                <w:szCs w:val="24"/>
                <w:lang w:val="en-US"/>
              </w:rPr>
              <w:t xml:space="preserve">. </w:t>
            </w:r>
            <w:r w:rsidRPr="002E08D4">
              <w:rPr>
                <w:sz w:val="24"/>
                <w:szCs w:val="24"/>
              </w:rPr>
              <w:t xml:space="preserve">Лицензия </w:t>
            </w:r>
            <w:r w:rsidRPr="002E08D4">
              <w:rPr>
                <w:color w:val="000000"/>
                <w:sz w:val="24"/>
                <w:szCs w:val="24"/>
              </w:rPr>
              <w:t xml:space="preserve">Корпоративная на пользователя для образовательных организаций, без ограничения срока действия.  </w:t>
            </w:r>
            <w:r w:rsidRPr="002E08D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479CF" w:rsidRDefault="007479CF" w:rsidP="000A303F">
            <w:pPr>
              <w:rPr>
                <w:b/>
                <w:sz w:val="24"/>
                <w:szCs w:val="24"/>
              </w:rPr>
            </w:pPr>
          </w:p>
          <w:p w:rsidR="000A303F" w:rsidRPr="002E08D4" w:rsidRDefault="000A303F" w:rsidP="000A303F">
            <w:pPr>
              <w:rPr>
                <w:b/>
                <w:sz w:val="24"/>
                <w:szCs w:val="24"/>
              </w:rPr>
            </w:pPr>
            <w:r w:rsidRPr="002E08D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A303F" w:rsidRPr="002E08D4" w:rsidRDefault="000A303F" w:rsidP="000A303F">
            <w:pPr>
              <w:rPr>
                <w:sz w:val="24"/>
                <w:szCs w:val="24"/>
              </w:rPr>
            </w:pPr>
          </w:p>
        </w:tc>
      </w:tr>
      <w:tr w:rsidR="000A303F" w:rsidRPr="002E08D4">
        <w:tc>
          <w:tcPr>
            <w:tcW w:w="10490" w:type="dxa"/>
            <w:gridSpan w:val="3"/>
            <w:shd w:val="clear" w:color="auto" w:fill="E7E6E6" w:themeFill="background2"/>
          </w:tcPr>
          <w:p w:rsidR="000A303F" w:rsidRPr="002E08D4" w:rsidRDefault="000A303F" w:rsidP="000A303F">
            <w:pPr>
              <w:rPr>
                <w:b/>
                <w:i/>
                <w:sz w:val="24"/>
                <w:szCs w:val="24"/>
              </w:rPr>
            </w:pPr>
            <w:r w:rsidRPr="002E08D4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0A303F" w:rsidRPr="002E08D4">
        <w:tc>
          <w:tcPr>
            <w:tcW w:w="10490" w:type="dxa"/>
            <w:gridSpan w:val="3"/>
            <w:shd w:val="clear" w:color="auto" w:fill="auto"/>
          </w:tcPr>
          <w:p w:rsidR="000A303F" w:rsidRDefault="000A303F" w:rsidP="000A303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E08D4">
              <w:rPr>
                <w:sz w:val="24"/>
                <w:szCs w:val="24"/>
              </w:rPr>
              <w:t>В данной дисциплине не реализуются</w:t>
            </w:r>
          </w:p>
          <w:p w:rsidR="007479CF" w:rsidRPr="002E08D4" w:rsidRDefault="007479CF" w:rsidP="000A303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0A303F" w:rsidRPr="002E08D4">
        <w:tc>
          <w:tcPr>
            <w:tcW w:w="10490" w:type="dxa"/>
            <w:gridSpan w:val="3"/>
            <w:shd w:val="clear" w:color="auto" w:fill="E7E6E6" w:themeFill="background2"/>
          </w:tcPr>
          <w:p w:rsidR="000A303F" w:rsidRPr="002E08D4" w:rsidRDefault="000A303F" w:rsidP="000A303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E08D4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0A303F" w:rsidRPr="002E08D4">
        <w:tc>
          <w:tcPr>
            <w:tcW w:w="10490" w:type="dxa"/>
            <w:gridSpan w:val="3"/>
            <w:shd w:val="clear" w:color="auto" w:fill="auto"/>
          </w:tcPr>
          <w:p w:rsidR="000A303F" w:rsidRPr="002E08D4" w:rsidRDefault="00734BC7" w:rsidP="000A303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E08D4">
              <w:rPr>
                <w:sz w:val="24"/>
                <w:szCs w:val="24"/>
              </w:rPr>
              <w:t>06.032</w:t>
            </w:r>
            <w:r w:rsidRPr="002E08D4">
              <w:rPr>
                <w:sz w:val="24"/>
                <w:szCs w:val="24"/>
              </w:rPr>
              <w:tab/>
              <w:t>Профессиональный стандарт «Специалист по безопасности компьютерных систем и сетей», утвержденный приказом Министерства труда и социальной за</w:t>
            </w:r>
            <w:r w:rsidR="00314550" w:rsidRPr="002E08D4">
              <w:rPr>
                <w:sz w:val="24"/>
                <w:szCs w:val="24"/>
              </w:rPr>
              <w:t xml:space="preserve">щиты Российской Федерации от </w:t>
            </w:r>
            <w:r w:rsidRPr="002E08D4">
              <w:rPr>
                <w:sz w:val="24"/>
                <w:szCs w:val="24"/>
              </w:rPr>
              <w:t xml:space="preserve">1 </w:t>
            </w:r>
            <w:r w:rsidRPr="002E08D4">
              <w:rPr>
                <w:sz w:val="24"/>
                <w:szCs w:val="24"/>
              </w:rPr>
              <w:lastRenderedPageBreak/>
              <w:t>ноября 2016 года N 598н</w:t>
            </w:r>
          </w:p>
        </w:tc>
      </w:tr>
    </w:tbl>
    <w:p w:rsidR="00DB3A99" w:rsidRPr="00307A9A" w:rsidRDefault="00DB3A99">
      <w:pPr>
        <w:ind w:left="-284"/>
        <w:rPr>
          <w:sz w:val="24"/>
          <w:szCs w:val="24"/>
        </w:rPr>
      </w:pPr>
    </w:p>
    <w:p w:rsidR="007479CF" w:rsidRDefault="007479CF" w:rsidP="007479CF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подготовили                   Назаров Д.М, </w:t>
      </w:r>
      <w:proofErr w:type="spellStart"/>
      <w:r>
        <w:rPr>
          <w:sz w:val="24"/>
          <w:szCs w:val="24"/>
        </w:rPr>
        <w:t>Тюлюкин</w:t>
      </w:r>
      <w:proofErr w:type="spellEnd"/>
      <w:r>
        <w:rPr>
          <w:sz w:val="24"/>
          <w:szCs w:val="24"/>
        </w:rPr>
        <w:t xml:space="preserve"> В.А. </w:t>
      </w:r>
    </w:p>
    <w:p w:rsidR="007479CF" w:rsidRDefault="007479CF" w:rsidP="007479CF">
      <w:pPr>
        <w:ind w:left="-284"/>
        <w:rPr>
          <w:sz w:val="24"/>
          <w:szCs w:val="24"/>
          <w:u w:val="single"/>
        </w:rPr>
      </w:pPr>
    </w:p>
    <w:p w:rsidR="007479CF" w:rsidRDefault="007479CF" w:rsidP="007479CF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Бизнес-информатики</w:t>
      </w:r>
    </w:p>
    <w:p w:rsidR="007479CF" w:rsidRDefault="007479CF" w:rsidP="007479CF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7479CF" w:rsidRDefault="007479CF" w:rsidP="007479CF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10.03.01 </w:t>
      </w:r>
    </w:p>
    <w:p w:rsidR="007479CF" w:rsidRDefault="007479CF" w:rsidP="007479CF">
      <w:pPr>
        <w:ind w:left="-284"/>
        <w:rPr>
          <w:kern w:val="3"/>
          <w:sz w:val="24"/>
        </w:rPr>
      </w:pPr>
      <w:r>
        <w:rPr>
          <w:sz w:val="24"/>
        </w:rPr>
        <w:t xml:space="preserve">Информационная безопасность, </w:t>
      </w:r>
    </w:p>
    <w:p w:rsidR="007479CF" w:rsidRDefault="007479CF" w:rsidP="007479CF">
      <w:pPr>
        <w:ind w:left="-284"/>
        <w:rPr>
          <w:sz w:val="24"/>
        </w:rPr>
      </w:pPr>
      <w:r>
        <w:rPr>
          <w:sz w:val="24"/>
        </w:rPr>
        <w:t xml:space="preserve">(профиль: Информационно-аналитические </w:t>
      </w:r>
    </w:p>
    <w:p w:rsidR="007479CF" w:rsidRDefault="007479CF" w:rsidP="007479CF">
      <w:pPr>
        <w:ind w:left="-284"/>
        <w:rPr>
          <w:kern w:val="3"/>
          <w:sz w:val="24"/>
        </w:rPr>
      </w:pPr>
      <w:r>
        <w:rPr>
          <w:sz w:val="24"/>
        </w:rPr>
        <w:t xml:space="preserve">системы финансового </w:t>
      </w:r>
      <w:proofErr w:type="gramStart"/>
      <w:r>
        <w:rPr>
          <w:sz w:val="24"/>
        </w:rPr>
        <w:t>мониторинга)</w:t>
      </w:r>
      <w:r>
        <w:rPr>
          <w:sz w:val="24"/>
        </w:rPr>
        <w:tab/>
        <w:t>Д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</w:t>
      </w:r>
      <w:proofErr w:type="spellStart"/>
      <w:r>
        <w:rPr>
          <w:sz w:val="24"/>
        </w:rPr>
        <w:t>М</w:t>
      </w:r>
      <w:proofErr w:type="gramEnd"/>
      <w:r>
        <w:rPr>
          <w:sz w:val="24"/>
        </w:rPr>
        <w:t>.Назаров</w:t>
      </w:r>
      <w:proofErr w:type="spellEnd"/>
    </w:p>
    <w:p w:rsidR="00DB3A99" w:rsidRDefault="00DB3A99">
      <w:pPr>
        <w:ind w:left="360"/>
        <w:jc w:val="center"/>
        <w:rPr>
          <w:b/>
          <w:sz w:val="24"/>
          <w:szCs w:val="24"/>
        </w:rPr>
      </w:pPr>
    </w:p>
    <w:sectPr w:rsidR="00DB3A9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99"/>
    <w:rsid w:val="000A303F"/>
    <w:rsid w:val="001539A5"/>
    <w:rsid w:val="001803CB"/>
    <w:rsid w:val="002008A9"/>
    <w:rsid w:val="002E08D4"/>
    <w:rsid w:val="00302692"/>
    <w:rsid w:val="00307A9A"/>
    <w:rsid w:val="00314550"/>
    <w:rsid w:val="0064602B"/>
    <w:rsid w:val="00734BC7"/>
    <w:rsid w:val="007479CF"/>
    <w:rsid w:val="00810791"/>
    <w:rsid w:val="00B35B42"/>
    <w:rsid w:val="00C13E65"/>
    <w:rsid w:val="00DB3A99"/>
    <w:rsid w:val="00EC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B97E"/>
  <w15:docId w15:val="{32903A84-49AB-4919-A3FA-2DE185CE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2008A9"/>
    <w:rPr>
      <w:color w:val="0563C1" w:themeColor="hyperlink"/>
      <w:u w:val="single"/>
    </w:rPr>
  </w:style>
  <w:style w:type="character" w:styleId="afffffffe">
    <w:name w:val="FollowedHyperlink"/>
    <w:basedOn w:val="a0"/>
    <w:uiPriority w:val="99"/>
    <w:semiHidden/>
    <w:unhideWhenUsed/>
    <w:rsid w:val="001803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32654" TargetMode="External"/><Relationship Id="rId5" Type="http://schemas.openxmlformats.org/officeDocument/2006/relationships/hyperlink" Target="http://znanium.com/go.php?id=4414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C02F0-B2A4-49C0-B770-F520C8F7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11</cp:revision>
  <cp:lastPrinted>2019-02-15T10:04:00Z</cp:lastPrinted>
  <dcterms:created xsi:type="dcterms:W3CDTF">2019-03-15T15:56:00Z</dcterms:created>
  <dcterms:modified xsi:type="dcterms:W3CDTF">2019-08-07T11:10:00Z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